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40" w:rsidRDefault="00B42E40" w:rsidP="00B42E40">
      <w:pPr>
        <w:ind w:firstLine="4536"/>
      </w:pPr>
      <w:r>
        <w:t>ЗАТВЕРДЖЕНО</w:t>
      </w:r>
    </w:p>
    <w:p w:rsidR="00B42E40" w:rsidRDefault="00C4401E" w:rsidP="00B42E40">
      <w:pPr>
        <w:ind w:firstLine="4536"/>
      </w:pPr>
      <w:r>
        <w:t>рішення</w:t>
      </w:r>
      <w:r w:rsidR="00B42E40">
        <w:t xml:space="preserve"> Вищої ради правосуддя</w:t>
      </w:r>
    </w:p>
    <w:p w:rsidR="00B42E40" w:rsidRDefault="001C7092" w:rsidP="00B42E40">
      <w:pPr>
        <w:ind w:right="-284" w:firstLine="4536"/>
      </w:pPr>
      <w:r>
        <w:t>14</w:t>
      </w:r>
      <w:r w:rsidR="00B42E40">
        <w:t xml:space="preserve"> </w:t>
      </w:r>
      <w:r>
        <w:t xml:space="preserve">лютого </w:t>
      </w:r>
      <w:r w:rsidR="00B42E40">
        <w:t xml:space="preserve">2017 року № </w:t>
      </w:r>
      <w:r>
        <w:t>269/0/15-17</w:t>
      </w:r>
    </w:p>
    <w:p w:rsidR="00077C91" w:rsidRDefault="00077C91"/>
    <w:tbl>
      <w:tblPr>
        <w:tblW w:w="10059" w:type="dxa"/>
        <w:tblInd w:w="-432" w:type="dxa"/>
        <w:tblLayout w:type="fixed"/>
        <w:tblLook w:val="0000"/>
      </w:tblPr>
      <w:tblGrid>
        <w:gridCol w:w="10059"/>
      </w:tblGrid>
      <w:tr w:rsidR="00663FDE" w:rsidRPr="00875785" w:rsidTr="008510C2">
        <w:trPr>
          <w:trHeight w:val="69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DE" w:rsidRPr="00875785" w:rsidRDefault="00663FDE" w:rsidP="000A3324">
            <w:pPr>
              <w:snapToGrid w:val="0"/>
              <w:ind w:left="5110" w:hanging="142"/>
              <w:rPr>
                <w:b/>
                <w:sz w:val="28"/>
                <w:szCs w:val="28"/>
              </w:rPr>
            </w:pPr>
            <w:r w:rsidRPr="00875785">
              <w:rPr>
                <w:b/>
                <w:sz w:val="28"/>
                <w:szCs w:val="28"/>
              </w:rPr>
              <w:t xml:space="preserve">ВИЩА РАДА </w:t>
            </w:r>
            <w:r w:rsidR="00B42E40">
              <w:rPr>
                <w:b/>
                <w:sz w:val="28"/>
                <w:szCs w:val="28"/>
              </w:rPr>
              <w:t>ПРАВОСУДДЯ</w:t>
            </w:r>
          </w:p>
          <w:p w:rsidR="00663FDE" w:rsidRPr="00875785" w:rsidRDefault="00663FDE" w:rsidP="000A3324">
            <w:pPr>
              <w:ind w:left="4968"/>
              <w:rPr>
                <w:b/>
                <w:sz w:val="28"/>
                <w:szCs w:val="28"/>
              </w:rPr>
            </w:pPr>
            <w:r w:rsidRPr="00875785">
              <w:rPr>
                <w:b/>
                <w:sz w:val="28"/>
                <w:szCs w:val="28"/>
              </w:rPr>
              <w:t>вул. Студентська, 12-</w:t>
            </w:r>
            <w:r w:rsidR="000A3324">
              <w:rPr>
                <w:b/>
                <w:sz w:val="28"/>
                <w:szCs w:val="28"/>
              </w:rPr>
              <w:t>А</w:t>
            </w:r>
            <w:r w:rsidRPr="00875785">
              <w:rPr>
                <w:b/>
                <w:sz w:val="28"/>
                <w:szCs w:val="28"/>
              </w:rPr>
              <w:t>,</w:t>
            </w:r>
            <w:r w:rsidRPr="00875785">
              <w:rPr>
                <w:b/>
              </w:rPr>
              <w:t xml:space="preserve"> </w:t>
            </w:r>
            <w:r w:rsidRPr="00875785">
              <w:rPr>
                <w:b/>
                <w:sz w:val="28"/>
                <w:szCs w:val="28"/>
              </w:rPr>
              <w:t>м. Київ, 04050</w:t>
            </w:r>
          </w:p>
        </w:tc>
      </w:tr>
      <w:tr w:rsidR="00117AE6" w:rsidRPr="00875785" w:rsidTr="00C677F8">
        <w:trPr>
          <w:trHeight w:val="160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40" w:rsidRDefault="00B42E40" w:rsidP="008510C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510C2" w:rsidRPr="00C677F8" w:rsidRDefault="008510C2" w:rsidP="008510C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77F8">
              <w:rPr>
                <w:b/>
                <w:sz w:val="28"/>
                <w:szCs w:val="28"/>
              </w:rPr>
              <w:t>Заява</w:t>
            </w:r>
          </w:p>
          <w:p w:rsidR="00FD7C82" w:rsidRPr="008510C2" w:rsidRDefault="008510C2" w:rsidP="00FD7C82">
            <w:pPr>
              <w:jc w:val="center"/>
              <w:rPr>
                <w:sz w:val="28"/>
                <w:szCs w:val="28"/>
              </w:rPr>
            </w:pPr>
            <w:r w:rsidRPr="00C677F8">
              <w:rPr>
                <w:b/>
                <w:sz w:val="28"/>
                <w:szCs w:val="28"/>
              </w:rPr>
              <w:t>про порушення прокурором</w:t>
            </w:r>
            <w:r w:rsidR="002C4BF0">
              <w:rPr>
                <w:b/>
                <w:sz w:val="28"/>
                <w:szCs w:val="28"/>
              </w:rPr>
              <w:t xml:space="preserve"> (прокурорами)</w:t>
            </w:r>
            <w:r w:rsidRPr="00C677F8">
              <w:rPr>
                <w:b/>
                <w:sz w:val="28"/>
                <w:szCs w:val="28"/>
              </w:rPr>
              <w:t xml:space="preserve"> вимог щодо несумісності</w:t>
            </w:r>
            <w:r w:rsidRPr="007C1FD9">
              <w:rPr>
                <w:b/>
                <w:sz w:val="28"/>
                <w:szCs w:val="28"/>
              </w:rPr>
              <w:t xml:space="preserve"> </w:t>
            </w:r>
          </w:p>
          <w:p w:rsidR="00117AE6" w:rsidRPr="008510C2" w:rsidRDefault="00117AE6" w:rsidP="008510C2">
            <w:pPr>
              <w:tabs>
                <w:tab w:val="left" w:pos="2925"/>
              </w:tabs>
              <w:jc w:val="center"/>
              <w:rPr>
                <w:sz w:val="28"/>
                <w:szCs w:val="28"/>
              </w:rPr>
            </w:pPr>
          </w:p>
        </w:tc>
      </w:tr>
      <w:tr w:rsidR="00BF0079" w:rsidRPr="00875785" w:rsidTr="008510C2">
        <w:trPr>
          <w:trHeight w:val="287"/>
        </w:trPr>
        <w:tc>
          <w:tcPr>
            <w:tcW w:w="10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079" w:rsidRPr="00875785" w:rsidRDefault="00BF0079" w:rsidP="00117AE6">
            <w:pPr>
              <w:tabs>
                <w:tab w:val="left" w:pos="2925"/>
              </w:tabs>
              <w:ind w:firstLine="6"/>
              <w:jc w:val="both"/>
              <w:rPr>
                <w:b/>
                <w:sz w:val="28"/>
                <w:szCs w:val="28"/>
              </w:rPr>
            </w:pPr>
            <w:r w:rsidRPr="00875785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875785">
              <w:rPr>
                <w:b/>
                <w:sz w:val="28"/>
                <w:szCs w:val="28"/>
              </w:rPr>
              <w:t>Інформація про заявника:</w:t>
            </w:r>
          </w:p>
          <w:p w:rsidR="00BF0079" w:rsidRPr="00875785" w:rsidRDefault="00BF0079" w:rsidP="00117AE6">
            <w:pPr>
              <w:tabs>
                <w:tab w:val="left" w:pos="2925"/>
              </w:tabs>
              <w:ind w:firstLine="6"/>
              <w:jc w:val="both"/>
              <w:rPr>
                <w:lang w:val="ru-RU"/>
              </w:rPr>
            </w:pPr>
          </w:p>
          <w:p w:rsidR="00B42E40" w:rsidRPr="00B42E40" w:rsidRDefault="00BF0079" w:rsidP="00B42E40">
            <w:pPr>
              <w:pStyle w:val="a9"/>
              <w:numPr>
                <w:ilvl w:val="1"/>
                <w:numId w:val="6"/>
              </w:numPr>
              <w:tabs>
                <w:tab w:val="left" w:pos="2925"/>
              </w:tabs>
              <w:rPr>
                <w:i/>
                <w:sz w:val="16"/>
                <w:szCs w:val="16"/>
              </w:rPr>
            </w:pPr>
            <w:r w:rsidRPr="00875785">
              <w:t>Заявник</w:t>
            </w:r>
            <w:r w:rsidR="00E11E01">
              <w:rPr>
                <w:b/>
              </w:rPr>
              <w:t>*</w:t>
            </w:r>
            <w:r w:rsidRPr="00875785">
              <w:t>:</w:t>
            </w:r>
            <w:r w:rsidR="00E11E01">
              <w:t>_</w:t>
            </w:r>
            <w:r w:rsidRPr="00875785">
              <w:t>_____________________________________________________________________</w:t>
            </w:r>
            <w:r w:rsidRPr="00B42E40">
              <w:rPr>
                <w:i/>
                <w:sz w:val="16"/>
                <w:szCs w:val="16"/>
              </w:rPr>
              <w:t xml:space="preserve"> </w:t>
            </w:r>
            <w:r w:rsidR="00B42E40" w:rsidRPr="00B42E40">
              <w:rPr>
                <w:i/>
                <w:sz w:val="16"/>
                <w:szCs w:val="16"/>
              </w:rPr>
              <w:t xml:space="preserve">  </w:t>
            </w:r>
          </w:p>
          <w:p w:rsidR="00BF0079" w:rsidRDefault="00B42E40" w:rsidP="00B42E40">
            <w:pPr>
              <w:pStyle w:val="a9"/>
              <w:tabs>
                <w:tab w:val="left" w:pos="2925"/>
              </w:tabs>
              <w:ind w:left="40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</w:t>
            </w:r>
            <w:r w:rsidR="00BF0079" w:rsidRPr="00B42E40">
              <w:rPr>
                <w:i/>
                <w:sz w:val="16"/>
                <w:szCs w:val="16"/>
              </w:rPr>
              <w:t xml:space="preserve">(прізвище, ім’я, по батькові фізичної </w:t>
            </w:r>
            <w:r w:rsidR="00E54AE2" w:rsidRPr="00B42E40">
              <w:rPr>
                <w:i/>
                <w:sz w:val="16"/>
                <w:szCs w:val="16"/>
              </w:rPr>
              <w:t xml:space="preserve">особи </w:t>
            </w:r>
            <w:r w:rsidR="00BF0079" w:rsidRPr="00B42E40">
              <w:rPr>
                <w:i/>
                <w:sz w:val="16"/>
                <w:szCs w:val="16"/>
              </w:rPr>
              <w:t>або найменування юридичної особи)</w:t>
            </w:r>
          </w:p>
          <w:p w:rsidR="00B42E40" w:rsidRDefault="00B42E40" w:rsidP="00B42E40">
            <w:pPr>
              <w:tabs>
                <w:tab w:val="left" w:pos="2925"/>
              </w:tabs>
            </w:pPr>
            <w:r>
              <w:t>____________________________________________________________________________________________________________________________________________________________________</w:t>
            </w:r>
          </w:p>
          <w:p w:rsidR="00BF0079" w:rsidRPr="00875785" w:rsidRDefault="00BF0079" w:rsidP="00117AE6">
            <w:pPr>
              <w:jc w:val="both"/>
              <w:rPr>
                <w:i/>
                <w:sz w:val="16"/>
                <w:szCs w:val="16"/>
              </w:rPr>
            </w:pPr>
            <w:r w:rsidRPr="00875785">
              <w:rPr>
                <w:lang w:val="ru-RU"/>
              </w:rPr>
              <w:t xml:space="preserve">1.2. </w:t>
            </w:r>
            <w:r w:rsidRPr="00875785">
              <w:t>Адреса місця проживання (перебування) фізичної особи або місцезнаходження юридичної особи</w:t>
            </w:r>
            <w:r w:rsidR="00E11E01">
              <w:rPr>
                <w:b/>
              </w:rPr>
              <w:t>*</w:t>
            </w:r>
            <w:r w:rsidRPr="00875785">
              <w:t>:_______________________________________________________________________________________________________________________________</w:t>
            </w:r>
            <w:r w:rsidR="002D5B30">
              <w:t>______________________________</w:t>
            </w:r>
          </w:p>
          <w:p w:rsidR="00BF0079" w:rsidRPr="00875785" w:rsidRDefault="00BF0079" w:rsidP="00117AE6">
            <w:pPr>
              <w:jc w:val="center"/>
              <w:rPr>
                <w:i/>
                <w:sz w:val="16"/>
                <w:szCs w:val="16"/>
              </w:rPr>
            </w:pPr>
            <w:r w:rsidRPr="00875785">
              <w:rPr>
                <w:i/>
                <w:sz w:val="16"/>
                <w:szCs w:val="16"/>
              </w:rPr>
              <w:t>(</w:t>
            </w:r>
            <w:r w:rsidR="00F213F6" w:rsidRPr="00875785">
              <w:rPr>
                <w:i/>
                <w:sz w:val="16"/>
                <w:szCs w:val="16"/>
              </w:rPr>
              <w:t xml:space="preserve">поштовий </w:t>
            </w:r>
            <w:r w:rsidRPr="00875785">
              <w:rPr>
                <w:i/>
                <w:sz w:val="16"/>
                <w:szCs w:val="16"/>
              </w:rPr>
              <w:t>індекс, область, населений пункт, вулиця, номер будинку,</w:t>
            </w:r>
            <w:r w:rsidRPr="00875785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875785">
              <w:rPr>
                <w:i/>
                <w:sz w:val="16"/>
                <w:szCs w:val="16"/>
              </w:rPr>
              <w:t>квартири)</w:t>
            </w:r>
          </w:p>
          <w:p w:rsidR="00BF0079" w:rsidRPr="00875785" w:rsidRDefault="00BF0079" w:rsidP="00117AE6">
            <w:pPr>
              <w:jc w:val="both"/>
              <w:rPr>
                <w:i/>
                <w:sz w:val="16"/>
                <w:szCs w:val="16"/>
              </w:rPr>
            </w:pPr>
          </w:p>
          <w:p w:rsidR="00BF0079" w:rsidRPr="00875785" w:rsidRDefault="00BF0079" w:rsidP="002D5B30">
            <w:r w:rsidRPr="00875785">
              <w:t>1.3. Номери засобів зв’язку</w:t>
            </w:r>
            <w:r w:rsidR="00E11E01">
              <w:rPr>
                <w:b/>
              </w:rPr>
              <w:t>*</w:t>
            </w:r>
            <w:r w:rsidRPr="00875785">
              <w:t>:</w:t>
            </w:r>
            <w:r w:rsidR="00B42E40">
              <w:t>________</w:t>
            </w:r>
            <w:r w:rsidRPr="00875785">
              <w:t>_________________________</w:t>
            </w:r>
            <w:r w:rsidR="00D37544">
              <w:t>________________________</w:t>
            </w:r>
          </w:p>
          <w:p w:rsidR="00BF0079" w:rsidRDefault="00BF0079" w:rsidP="00F213F6">
            <w:pPr>
              <w:jc w:val="center"/>
              <w:rPr>
                <w:i/>
                <w:sz w:val="16"/>
                <w:szCs w:val="16"/>
              </w:rPr>
            </w:pPr>
            <w:r w:rsidRPr="00875785">
              <w:rPr>
                <w:i/>
                <w:sz w:val="16"/>
                <w:szCs w:val="16"/>
              </w:rPr>
              <w:t>(домашній, робочи</w:t>
            </w:r>
            <w:r w:rsidR="00F213F6" w:rsidRPr="00875785">
              <w:rPr>
                <w:i/>
                <w:sz w:val="16"/>
                <w:szCs w:val="16"/>
              </w:rPr>
              <w:t>й або мобільний номер телефону,</w:t>
            </w:r>
            <w:r w:rsidRPr="00875785">
              <w:rPr>
                <w:i/>
                <w:sz w:val="16"/>
                <w:szCs w:val="16"/>
              </w:rPr>
              <w:t xml:space="preserve"> електро</w:t>
            </w:r>
            <w:r w:rsidR="00F213F6" w:rsidRPr="00875785">
              <w:rPr>
                <w:i/>
                <w:sz w:val="16"/>
                <w:szCs w:val="16"/>
              </w:rPr>
              <w:t>н</w:t>
            </w:r>
            <w:r w:rsidRPr="00875785">
              <w:rPr>
                <w:i/>
                <w:sz w:val="16"/>
                <w:szCs w:val="16"/>
              </w:rPr>
              <w:t>на адреса)</w:t>
            </w:r>
          </w:p>
          <w:p w:rsidR="00B42E40" w:rsidRPr="00875785" w:rsidRDefault="00B42E40" w:rsidP="00F213F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FA3" w:rsidRPr="00875785" w:rsidTr="008510C2">
        <w:trPr>
          <w:trHeight w:val="32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2FA3" w:rsidRPr="00875785" w:rsidRDefault="00BE2FA3" w:rsidP="0023605D">
            <w:pPr>
              <w:pStyle w:val="a3"/>
              <w:snapToGrid w:val="0"/>
              <w:spacing w:before="0" w:after="0"/>
              <w:ind w:right="-545"/>
              <w:rPr>
                <w:sz w:val="10"/>
                <w:lang w:val="uk-UA"/>
              </w:rPr>
            </w:pPr>
          </w:p>
          <w:p w:rsidR="00B42E40" w:rsidRDefault="00B42E40" w:rsidP="00B42E40">
            <w:pPr>
              <w:pStyle w:val="a3"/>
              <w:snapToGrid w:val="0"/>
              <w:spacing w:before="0" w:after="0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 </w:t>
            </w:r>
            <w:r w:rsidR="00BE2FA3" w:rsidRPr="00875785">
              <w:rPr>
                <w:b/>
                <w:sz w:val="28"/>
                <w:szCs w:val="28"/>
                <w:lang w:val="uk-UA"/>
              </w:rPr>
              <w:t xml:space="preserve">Інформація про </w:t>
            </w:r>
            <w:r w:rsidR="00D83B92" w:rsidRPr="00875785">
              <w:rPr>
                <w:b/>
                <w:sz w:val="28"/>
                <w:szCs w:val="28"/>
                <w:lang w:val="uk-UA"/>
              </w:rPr>
              <w:t>прокурора</w:t>
            </w:r>
            <w:r w:rsidR="002C4BF0">
              <w:rPr>
                <w:b/>
                <w:sz w:val="28"/>
                <w:szCs w:val="28"/>
                <w:lang w:val="uk-UA"/>
              </w:rPr>
              <w:t xml:space="preserve"> (прокурорів)</w:t>
            </w:r>
            <w:r w:rsidR="00E11E01">
              <w:rPr>
                <w:b/>
                <w:lang w:val="uk-UA"/>
              </w:rPr>
              <w:t>*</w:t>
            </w:r>
            <w:r w:rsidR="00BE2FA3" w:rsidRPr="00875785">
              <w:rPr>
                <w:b/>
                <w:sz w:val="28"/>
                <w:szCs w:val="28"/>
                <w:lang w:val="uk-UA"/>
              </w:rPr>
              <w:t>:</w:t>
            </w:r>
            <w:r w:rsidR="002C4BF0">
              <w:rPr>
                <w:b/>
                <w:sz w:val="28"/>
                <w:szCs w:val="28"/>
                <w:lang w:val="uk-UA"/>
              </w:rPr>
              <w:t>_</w:t>
            </w:r>
            <w:r>
              <w:rPr>
                <w:b/>
                <w:sz w:val="28"/>
                <w:szCs w:val="28"/>
                <w:lang w:val="uk-UA"/>
              </w:rPr>
              <w:t>________________________</w:t>
            </w:r>
            <w:r w:rsidR="00604D73" w:rsidRPr="00875785">
              <w:rPr>
                <w:b/>
                <w:sz w:val="28"/>
                <w:szCs w:val="28"/>
                <w:lang w:val="uk-UA"/>
              </w:rPr>
              <w:t>____</w:t>
            </w:r>
            <w:r w:rsidR="00BE2FA3" w:rsidRPr="00875785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    </w:t>
            </w:r>
          </w:p>
          <w:p w:rsidR="00B42E40" w:rsidRPr="00FD4F45" w:rsidRDefault="00B42E40" w:rsidP="00B42E40">
            <w:pPr>
              <w:pStyle w:val="a3"/>
              <w:snapToGrid w:val="0"/>
              <w:spacing w:before="0" w:after="0"/>
              <w:ind w:left="405" w:right="-545"/>
              <w:rPr>
                <w:i/>
                <w:sz w:val="16"/>
                <w:szCs w:val="16"/>
              </w:rPr>
            </w:pPr>
            <w:r>
              <w:rPr>
                <w:lang w:val="uk-UA"/>
              </w:rPr>
              <w:t xml:space="preserve">                                                                  </w:t>
            </w:r>
            <w:r w:rsidRPr="00FD4F45">
              <w:rPr>
                <w:i/>
                <w:sz w:val="16"/>
                <w:szCs w:val="16"/>
                <w:lang w:val="uk-UA"/>
              </w:rPr>
              <w:t>(прізвище, ім’я, по батькові та посада прокурора</w:t>
            </w:r>
            <w:r w:rsidR="00FD4F45" w:rsidRPr="00FD4F45">
              <w:rPr>
                <w:i/>
                <w:sz w:val="16"/>
                <w:szCs w:val="16"/>
                <w:lang w:val="uk-UA"/>
              </w:rPr>
              <w:t xml:space="preserve"> (прокурорів</w:t>
            </w:r>
            <w:r w:rsidRPr="00FD4F45">
              <w:rPr>
                <w:i/>
                <w:sz w:val="16"/>
                <w:szCs w:val="16"/>
                <w:lang w:val="uk-UA"/>
              </w:rPr>
              <w:t>)</w:t>
            </w:r>
            <w:r w:rsidR="00FD4F45" w:rsidRPr="00FD4F45">
              <w:rPr>
                <w:i/>
                <w:sz w:val="16"/>
                <w:szCs w:val="16"/>
                <w:lang w:val="uk-UA"/>
              </w:rPr>
              <w:t>,</w:t>
            </w:r>
          </w:p>
          <w:p w:rsidR="00FD4F45" w:rsidRDefault="00BF0079" w:rsidP="00B42E40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875785">
              <w:rPr>
                <w:lang w:val="uk-UA"/>
              </w:rPr>
              <w:t>___</w:t>
            </w:r>
            <w:r w:rsidR="00D83B92" w:rsidRPr="00875785">
              <w:rPr>
                <w:lang w:val="uk-UA"/>
              </w:rPr>
              <w:t>__________________________</w:t>
            </w:r>
            <w:r w:rsidR="00B42E40">
              <w:rPr>
                <w:lang w:val="uk-UA"/>
              </w:rPr>
              <w:t>_____________________________________________________</w:t>
            </w:r>
            <w:r w:rsidR="00FD4F45">
              <w:rPr>
                <w:lang w:val="uk-UA"/>
              </w:rPr>
              <w:t xml:space="preserve"> </w:t>
            </w:r>
          </w:p>
          <w:p w:rsidR="00BE2FA3" w:rsidRPr="00875785" w:rsidRDefault="00FD4F45" w:rsidP="00B42E40">
            <w:pPr>
              <w:pStyle w:val="a3"/>
              <w:snapToGrid w:val="0"/>
              <w:spacing w:before="0" w:after="0"/>
            </w:pPr>
            <w:r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Pr="00C1611E">
              <w:rPr>
                <w:i/>
                <w:sz w:val="16"/>
                <w:szCs w:val="16"/>
                <w:lang w:val="uk-UA"/>
              </w:rPr>
              <w:t>щодо якого (яких) подається заява)</w:t>
            </w:r>
            <w:r>
              <w:rPr>
                <w:i/>
                <w:sz w:val="16"/>
                <w:szCs w:val="16"/>
                <w:lang w:val="uk-UA"/>
              </w:rPr>
              <w:t xml:space="preserve"> </w:t>
            </w:r>
            <w:r w:rsidR="00B42E40">
              <w:rPr>
                <w:lang w:val="uk-UA"/>
              </w:rPr>
              <w:t>__________________________________________________________________________________</w:t>
            </w:r>
          </w:p>
          <w:p w:rsidR="00D83B92" w:rsidRDefault="00146259" w:rsidP="00D83B92">
            <w:pPr>
              <w:pStyle w:val="a3"/>
              <w:tabs>
                <w:tab w:val="left" w:pos="574"/>
              </w:tabs>
              <w:snapToGrid w:val="0"/>
              <w:spacing w:before="0" w:after="0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875785">
              <w:rPr>
                <w:b/>
                <w:sz w:val="28"/>
                <w:szCs w:val="28"/>
                <w:lang w:val="uk-UA"/>
              </w:rPr>
              <w:t>3</w:t>
            </w:r>
            <w:r w:rsidR="00BE2FA3" w:rsidRPr="00875785">
              <w:rPr>
                <w:b/>
                <w:sz w:val="28"/>
                <w:szCs w:val="28"/>
                <w:lang w:val="uk-UA"/>
              </w:rPr>
              <w:t xml:space="preserve">. </w:t>
            </w:r>
            <w:r w:rsidR="00BC584E" w:rsidRPr="00875785">
              <w:rPr>
                <w:b/>
                <w:sz w:val="28"/>
                <w:szCs w:val="28"/>
                <w:lang w:val="uk-UA"/>
              </w:rPr>
              <w:t>У чому полягає порушення прокурором</w:t>
            </w:r>
            <w:r w:rsidR="00FD4F45">
              <w:rPr>
                <w:b/>
                <w:sz w:val="28"/>
                <w:szCs w:val="28"/>
                <w:lang w:val="uk-UA"/>
              </w:rPr>
              <w:t xml:space="preserve"> (прокурорами)</w:t>
            </w:r>
            <w:r w:rsidR="00BC584E" w:rsidRPr="00875785">
              <w:rPr>
                <w:b/>
                <w:sz w:val="28"/>
                <w:szCs w:val="28"/>
                <w:lang w:val="uk-UA"/>
              </w:rPr>
              <w:t xml:space="preserve"> вимог щодо несумісності</w:t>
            </w:r>
            <w:r w:rsidR="00E11E01">
              <w:rPr>
                <w:b/>
                <w:lang w:val="uk-UA"/>
              </w:rPr>
              <w:t>*</w:t>
            </w:r>
            <w:r w:rsidR="00BC584E" w:rsidRPr="00875785">
              <w:rPr>
                <w:b/>
                <w:sz w:val="28"/>
                <w:szCs w:val="28"/>
                <w:lang w:val="uk-UA"/>
              </w:rPr>
              <w:t>:</w:t>
            </w:r>
          </w:p>
          <w:p w:rsidR="00FD4F45" w:rsidRPr="00875785" w:rsidRDefault="00FD4F45" w:rsidP="00D83B92">
            <w:pPr>
              <w:pStyle w:val="a3"/>
              <w:tabs>
                <w:tab w:val="left" w:pos="574"/>
              </w:tabs>
              <w:snapToGrid w:val="0"/>
              <w:spacing w:before="0" w:after="0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i/>
                <w:lang w:val="uk-UA"/>
              </w:rPr>
              <w:t xml:space="preserve">                 (п</w:t>
            </w:r>
            <w:r w:rsidRPr="00C1611E">
              <w:rPr>
                <w:i/>
                <w:lang w:val="uk-UA"/>
              </w:rPr>
              <w:t xml:space="preserve">роставте одну або декілька відміток </w:t>
            </w:r>
            <w:r>
              <w:rPr>
                <w:i/>
                <w:lang w:val="uk-UA"/>
              </w:rPr>
              <w:t>у</w:t>
            </w:r>
            <w:r w:rsidRPr="00C1611E">
              <w:rPr>
                <w:i/>
                <w:lang w:val="uk-UA"/>
              </w:rPr>
              <w:t xml:space="preserve"> наведеному переліку</w:t>
            </w:r>
            <w:r>
              <w:rPr>
                <w:i/>
                <w:lang w:val="uk-UA"/>
              </w:rPr>
              <w:t>)</w:t>
            </w:r>
          </w:p>
          <w:p w:rsidR="00BC584E" w:rsidRDefault="00BB7F64" w:rsidP="00BC584E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BB7F64">
              <w:rPr>
                <w:lang w:val="uk-UA"/>
              </w:rPr>
              <w:t>бій</w:t>
            </w:r>
            <w:r>
              <w:rPr>
                <w:lang w:val="uk-UA"/>
              </w:rPr>
              <w:t>мання посади в будь-якому органі державної влади, іншому державному органі, органі місцевого самоврядування</w:t>
            </w:r>
            <w:r w:rsidR="00FD4F45">
              <w:rPr>
                <w:lang w:val="uk-UA"/>
              </w:rPr>
              <w:t xml:space="preserve"> та з</w:t>
            </w:r>
            <w:r>
              <w:rPr>
                <w:lang w:val="uk-UA"/>
              </w:rPr>
              <w:t xml:space="preserve"> представницьк</w:t>
            </w:r>
            <w:r w:rsidR="00FD4F45">
              <w:rPr>
                <w:lang w:val="uk-UA"/>
              </w:rPr>
              <w:t>им</w:t>
            </w:r>
            <w:r>
              <w:rPr>
                <w:lang w:val="uk-UA"/>
              </w:rPr>
              <w:t xml:space="preserve"> мандат</w:t>
            </w:r>
            <w:r w:rsidR="00FD4F45">
              <w:rPr>
                <w:lang w:val="uk-UA"/>
              </w:rPr>
              <w:t>ом</w:t>
            </w:r>
            <w:r>
              <w:rPr>
                <w:lang w:val="uk-UA"/>
              </w:rPr>
              <w:t xml:space="preserve"> на державних виборних посадах;</w:t>
            </w:r>
          </w:p>
          <w:p w:rsidR="00C677F8" w:rsidRPr="00BB7F64" w:rsidRDefault="00C677F8" w:rsidP="00C677F8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lang w:val="uk-UA"/>
              </w:rPr>
            </w:pPr>
            <w:r>
              <w:rPr>
                <w:lang w:val="uk-UA"/>
              </w:rPr>
              <w:t>порушення обмежень щодо сумісництва та суміщення з іншими видами діяльності, визначеними законодавством у сфері запобігання корупції;</w:t>
            </w:r>
          </w:p>
          <w:p w:rsidR="00BB7F64" w:rsidRDefault="00BB7F64" w:rsidP="00BC584E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lang w:val="uk-UA"/>
              </w:rPr>
            </w:pPr>
            <w:r>
              <w:rPr>
                <w:lang w:val="uk-UA"/>
              </w:rPr>
              <w:t>належність до політичної партії, участь у політи</w:t>
            </w:r>
            <w:r w:rsidR="00C677F8">
              <w:rPr>
                <w:lang w:val="uk-UA"/>
              </w:rPr>
              <w:t>чних акціях, мітингах, страйках.</w:t>
            </w:r>
          </w:p>
          <w:p w:rsidR="007A7A74" w:rsidRPr="00875785" w:rsidRDefault="007A7A74" w:rsidP="007A7A74">
            <w:pPr>
              <w:pStyle w:val="a3"/>
              <w:snapToGrid w:val="0"/>
              <w:spacing w:before="0" w:after="0"/>
              <w:jc w:val="both"/>
              <w:rPr>
                <w:b/>
                <w:lang w:val="uk-UA"/>
              </w:rPr>
            </w:pPr>
          </w:p>
          <w:p w:rsidR="0023605D" w:rsidRDefault="0023605D" w:rsidP="008510C2">
            <w:pPr>
              <w:pStyle w:val="a3"/>
              <w:tabs>
                <w:tab w:val="left" w:pos="574"/>
              </w:tabs>
              <w:snapToGrid w:val="0"/>
              <w:spacing w:before="0" w:after="0"/>
              <w:ind w:right="33"/>
              <w:rPr>
                <w:lang w:val="uk-UA"/>
              </w:rPr>
            </w:pPr>
            <w:r w:rsidRPr="00875785">
              <w:rPr>
                <w:b/>
                <w:sz w:val="28"/>
                <w:szCs w:val="28"/>
                <w:lang w:val="uk-UA"/>
              </w:rPr>
              <w:t>4.</w:t>
            </w:r>
            <w:r w:rsidR="00D525DB" w:rsidRPr="00875785">
              <w:rPr>
                <w:b/>
                <w:sz w:val="28"/>
                <w:szCs w:val="28"/>
                <w:lang w:val="uk-UA"/>
              </w:rPr>
              <w:t xml:space="preserve"> Конкретні відомості про порушення прокурором</w:t>
            </w:r>
            <w:r w:rsidR="00FD4F45">
              <w:rPr>
                <w:b/>
                <w:sz w:val="28"/>
                <w:szCs w:val="28"/>
                <w:lang w:val="uk-UA"/>
              </w:rPr>
              <w:t xml:space="preserve"> (прокурорами)</w:t>
            </w:r>
            <w:r w:rsidR="00D525DB" w:rsidRPr="00875785">
              <w:rPr>
                <w:b/>
                <w:sz w:val="28"/>
                <w:szCs w:val="28"/>
                <w:lang w:val="uk-UA"/>
              </w:rPr>
              <w:t xml:space="preserve"> вимог щодо несумісності</w:t>
            </w:r>
            <w:r w:rsidR="00E11E01">
              <w:rPr>
                <w:b/>
                <w:lang w:val="uk-UA"/>
              </w:rPr>
              <w:t>*</w:t>
            </w:r>
            <w:r w:rsidR="00D525DB" w:rsidRPr="00875785">
              <w:rPr>
                <w:b/>
                <w:sz w:val="28"/>
                <w:szCs w:val="28"/>
                <w:lang w:val="uk-UA"/>
              </w:rPr>
              <w:t>:</w:t>
            </w:r>
            <w:r w:rsidR="00827359" w:rsidRPr="008757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11E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27359" w:rsidRPr="00875785">
              <w:rPr>
                <w:b/>
                <w:sz w:val="28"/>
                <w:szCs w:val="28"/>
                <w:lang w:val="uk-UA"/>
              </w:rPr>
              <w:t>________________________</w:t>
            </w:r>
            <w:r w:rsidR="00AC77A0">
              <w:rPr>
                <w:b/>
                <w:sz w:val="28"/>
                <w:szCs w:val="28"/>
                <w:lang w:val="uk-UA"/>
              </w:rPr>
              <w:t>__________________________</w:t>
            </w:r>
            <w:r w:rsidRPr="008757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D1351" w:rsidRPr="00875785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2E40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2FA3" w:rsidRPr="00875785" w:rsidRDefault="0023605D" w:rsidP="008510C2">
            <w:pPr>
              <w:pStyle w:val="a3"/>
              <w:snapToGrid w:val="0"/>
              <w:spacing w:before="0" w:after="0"/>
              <w:ind w:right="-123"/>
              <w:rPr>
                <w:lang w:val="uk-UA"/>
              </w:rPr>
            </w:pPr>
            <w:r w:rsidRPr="00875785">
              <w:rPr>
                <w:b/>
                <w:sz w:val="28"/>
                <w:szCs w:val="28"/>
                <w:lang w:val="uk-UA"/>
              </w:rPr>
              <w:lastRenderedPageBreak/>
              <w:t>5</w:t>
            </w:r>
            <w:r w:rsidR="00BE2FA3" w:rsidRPr="00875785">
              <w:rPr>
                <w:b/>
                <w:sz w:val="28"/>
                <w:szCs w:val="28"/>
                <w:lang w:val="uk-UA"/>
              </w:rPr>
              <w:t xml:space="preserve">. </w:t>
            </w:r>
            <w:r w:rsidR="00D525DB" w:rsidRPr="00875785">
              <w:rPr>
                <w:b/>
                <w:sz w:val="28"/>
                <w:szCs w:val="28"/>
                <w:lang w:val="uk-UA"/>
              </w:rPr>
              <w:t xml:space="preserve">Посилання  на  фактичні  дані  (свідчення,  </w:t>
            </w:r>
            <w:r w:rsidR="00B42E40">
              <w:rPr>
                <w:b/>
                <w:sz w:val="28"/>
                <w:szCs w:val="28"/>
                <w:lang w:val="uk-UA"/>
              </w:rPr>
              <w:t xml:space="preserve">пояснення, інші </w:t>
            </w:r>
            <w:r w:rsidR="00D525DB" w:rsidRPr="00875785">
              <w:rPr>
                <w:b/>
                <w:sz w:val="28"/>
                <w:szCs w:val="28"/>
                <w:lang w:val="uk-UA"/>
              </w:rPr>
              <w:t>докази),  що    підтверджують зазначені відомості</w:t>
            </w:r>
            <w:r w:rsidR="00E11E01">
              <w:rPr>
                <w:b/>
                <w:lang w:val="uk-UA"/>
              </w:rPr>
              <w:t>*</w:t>
            </w:r>
            <w:r w:rsidR="00D525DB" w:rsidRPr="00875785">
              <w:rPr>
                <w:b/>
                <w:sz w:val="28"/>
                <w:szCs w:val="28"/>
                <w:lang w:val="uk-UA"/>
              </w:rPr>
              <w:t>:</w:t>
            </w:r>
            <w:r w:rsidR="00D525DB" w:rsidRPr="00875785">
              <w:rPr>
                <w:lang w:val="uk-UA"/>
              </w:rPr>
              <w:t xml:space="preserve"> </w:t>
            </w:r>
            <w:r w:rsidR="00BE2FA3" w:rsidRPr="00875785">
              <w:rPr>
                <w:b/>
                <w:lang w:val="uk-UA"/>
              </w:rPr>
              <w:t>___________________________________________________________________________________</w:t>
            </w:r>
            <w:r w:rsidR="001D1351" w:rsidRPr="00875785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41C30" w:rsidRPr="00875785">
              <w:rPr>
                <w:lang w:val="uk-UA"/>
              </w:rPr>
              <w:t>____________________________________________________</w:t>
            </w:r>
            <w:r w:rsidR="008510C2">
              <w:rPr>
                <w:lang w:val="uk-UA"/>
              </w:rPr>
              <w:t>_______________________________</w:t>
            </w:r>
            <w:r w:rsidR="00D37544">
              <w:rPr>
                <w:lang w:val="uk-UA"/>
              </w:rPr>
              <w:t>___________________________________________________________________________</w:t>
            </w:r>
            <w:r w:rsidR="00FD4F45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37544">
              <w:rPr>
                <w:lang w:val="uk-UA"/>
              </w:rPr>
              <w:t>_</w:t>
            </w:r>
          </w:p>
          <w:p w:rsidR="001324D8" w:rsidRPr="00875785" w:rsidRDefault="000E560E" w:rsidP="00B768C8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875785">
              <w:rPr>
                <w:b/>
                <w:sz w:val="28"/>
                <w:szCs w:val="28"/>
              </w:rPr>
              <w:t xml:space="preserve">         </w:t>
            </w:r>
          </w:p>
          <w:p w:rsidR="00C2210D" w:rsidRDefault="001324D8" w:rsidP="005C405B">
            <w:pPr>
              <w:snapToGrid w:val="0"/>
              <w:ind w:right="33"/>
              <w:jc w:val="both"/>
              <w:rPr>
                <w:b/>
                <w:sz w:val="28"/>
                <w:szCs w:val="28"/>
              </w:rPr>
            </w:pPr>
            <w:r w:rsidRPr="00875785">
              <w:rPr>
                <w:b/>
                <w:sz w:val="28"/>
                <w:szCs w:val="28"/>
              </w:rPr>
              <w:t xml:space="preserve">            </w:t>
            </w:r>
          </w:p>
          <w:p w:rsidR="001324D8" w:rsidRPr="00875785" w:rsidRDefault="000A3324" w:rsidP="005C405B">
            <w:pPr>
              <w:snapToGrid w:val="0"/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З  огляду   на   викладене</w:t>
            </w:r>
            <w:r w:rsidR="001324D8" w:rsidRPr="00875785">
              <w:rPr>
                <w:b/>
                <w:sz w:val="28"/>
                <w:szCs w:val="28"/>
              </w:rPr>
              <w:t xml:space="preserve">  прошу розглянути питання стосовно порушення  прокурором</w:t>
            </w:r>
            <w:r w:rsidR="00FD4F45">
              <w:rPr>
                <w:b/>
                <w:sz w:val="28"/>
                <w:szCs w:val="28"/>
              </w:rPr>
              <w:t xml:space="preserve"> (прокурорами)</w:t>
            </w:r>
            <w:r w:rsidR="00E11E01">
              <w:rPr>
                <w:b/>
              </w:rPr>
              <w:t>*</w:t>
            </w:r>
            <w:r w:rsidR="00FD4F45">
              <w:rPr>
                <w:b/>
                <w:sz w:val="28"/>
                <w:szCs w:val="28"/>
              </w:rPr>
              <w:t xml:space="preserve"> </w:t>
            </w:r>
            <w:r w:rsidR="001324D8" w:rsidRPr="00875785"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_______</w:t>
            </w:r>
            <w:r w:rsidR="001324D8" w:rsidRPr="00875785">
              <w:rPr>
                <w:b/>
                <w:sz w:val="28"/>
                <w:szCs w:val="28"/>
              </w:rPr>
              <w:t>____________________________         ______________________________________________________________________</w:t>
            </w:r>
          </w:p>
          <w:p w:rsidR="001324D8" w:rsidRPr="00FD4F45" w:rsidRDefault="001324D8" w:rsidP="005C405B">
            <w:pPr>
              <w:snapToGrid w:val="0"/>
              <w:ind w:right="33"/>
              <w:rPr>
                <w:i/>
                <w:sz w:val="16"/>
              </w:rPr>
            </w:pPr>
            <w:r w:rsidRPr="00875785">
              <w:rPr>
                <w:sz w:val="16"/>
              </w:rPr>
              <w:t xml:space="preserve">                                                                                    </w:t>
            </w:r>
            <w:r w:rsidRPr="00FD4F45">
              <w:rPr>
                <w:i/>
                <w:sz w:val="16"/>
              </w:rPr>
              <w:t xml:space="preserve">(прізвище, </w:t>
            </w:r>
            <w:r w:rsidR="00FD4F45" w:rsidRPr="00FD4F45">
              <w:rPr>
                <w:i/>
                <w:sz w:val="16"/>
              </w:rPr>
              <w:t>ім’я, по батькові</w:t>
            </w:r>
            <w:r w:rsidRPr="00FD4F45">
              <w:rPr>
                <w:i/>
                <w:sz w:val="16"/>
              </w:rPr>
              <w:t xml:space="preserve"> та посада прокурора</w:t>
            </w:r>
            <w:r w:rsidR="00FD4F45" w:rsidRPr="00FD4F45">
              <w:rPr>
                <w:i/>
                <w:sz w:val="16"/>
              </w:rPr>
              <w:t xml:space="preserve"> (прокурорів)</w:t>
            </w:r>
            <w:r w:rsidRPr="00FD4F45">
              <w:rPr>
                <w:i/>
                <w:sz w:val="16"/>
              </w:rPr>
              <w:t>)</w:t>
            </w:r>
          </w:p>
          <w:p w:rsidR="001324D8" w:rsidRPr="00875785" w:rsidRDefault="001324D8" w:rsidP="005C405B">
            <w:pPr>
              <w:pStyle w:val="a3"/>
              <w:tabs>
                <w:tab w:val="left" w:pos="574"/>
              </w:tabs>
              <w:snapToGrid w:val="0"/>
              <w:spacing w:before="0" w:after="0"/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875785">
              <w:rPr>
                <w:b/>
                <w:sz w:val="28"/>
                <w:szCs w:val="28"/>
                <w:lang w:val="uk-UA"/>
              </w:rPr>
              <w:t xml:space="preserve">вимог щодо несумісності, визнати порушення прокурором </w:t>
            </w:r>
            <w:r w:rsidR="00FD4F45">
              <w:rPr>
                <w:b/>
                <w:sz w:val="28"/>
                <w:szCs w:val="28"/>
                <w:lang w:val="uk-UA"/>
              </w:rPr>
              <w:t xml:space="preserve">(прокурорами) </w:t>
            </w:r>
            <w:r w:rsidRPr="00875785">
              <w:rPr>
                <w:b/>
                <w:sz w:val="28"/>
                <w:szCs w:val="28"/>
                <w:lang w:val="uk-UA"/>
              </w:rPr>
              <w:t xml:space="preserve">зазначених вимог і внести в установленому порядку подання про звільнення його </w:t>
            </w:r>
            <w:r w:rsidR="00FD4F45">
              <w:rPr>
                <w:b/>
                <w:sz w:val="28"/>
                <w:szCs w:val="28"/>
                <w:lang w:val="uk-UA"/>
              </w:rPr>
              <w:t xml:space="preserve">(їх) </w:t>
            </w:r>
            <w:r w:rsidRPr="00875785">
              <w:rPr>
                <w:b/>
                <w:sz w:val="28"/>
                <w:szCs w:val="28"/>
                <w:lang w:val="uk-UA"/>
              </w:rPr>
              <w:t>з посади.</w:t>
            </w:r>
          </w:p>
          <w:p w:rsidR="001324D8" w:rsidRPr="00875785" w:rsidRDefault="001324D8" w:rsidP="00B768C8">
            <w:pPr>
              <w:snapToGrid w:val="0"/>
              <w:ind w:right="-108"/>
              <w:rPr>
                <w:b/>
                <w:sz w:val="28"/>
                <w:szCs w:val="28"/>
              </w:rPr>
            </w:pPr>
          </w:p>
          <w:p w:rsidR="00D83B92" w:rsidRPr="00875785" w:rsidRDefault="000E560E" w:rsidP="001324D8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875785">
              <w:rPr>
                <w:b/>
                <w:sz w:val="28"/>
                <w:szCs w:val="28"/>
              </w:rPr>
              <w:t xml:space="preserve"> </w:t>
            </w:r>
          </w:p>
          <w:p w:rsidR="00B768C8" w:rsidRPr="00875785" w:rsidRDefault="00B768C8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</w:p>
          <w:p w:rsidR="00BE2FA3" w:rsidRPr="00875785" w:rsidRDefault="00BE2FA3" w:rsidP="0023605D">
            <w:pPr>
              <w:pStyle w:val="a3"/>
              <w:spacing w:before="0" w:after="0"/>
              <w:ind w:right="-545"/>
              <w:rPr>
                <w:b/>
                <w:sz w:val="28"/>
                <w:szCs w:val="28"/>
                <w:lang w:val="uk-UA"/>
              </w:rPr>
            </w:pPr>
            <w:r w:rsidRPr="00875785">
              <w:rPr>
                <w:b/>
                <w:sz w:val="28"/>
                <w:szCs w:val="28"/>
                <w:lang w:val="uk-UA"/>
              </w:rPr>
              <w:t>До заяви додаю:</w:t>
            </w:r>
          </w:p>
          <w:p w:rsidR="00E11E01" w:rsidRDefault="00BE2FA3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 w:rsidRPr="00875785">
              <w:rPr>
                <w:b/>
                <w:lang w:val="uk-UA"/>
              </w:rPr>
              <w:t>1.</w:t>
            </w:r>
            <w:r w:rsidR="00B768C8" w:rsidRPr="00875785">
              <w:rPr>
                <w:b/>
                <w:lang w:val="uk-UA"/>
              </w:rPr>
              <w:t>________________________________________________</w:t>
            </w:r>
            <w:r w:rsidR="000E560E" w:rsidRPr="00875785">
              <w:rPr>
                <w:b/>
                <w:lang w:val="uk-UA"/>
              </w:rPr>
              <w:t>_________________________________</w:t>
            </w:r>
          </w:p>
          <w:p w:rsidR="00BE2FA3" w:rsidRPr="00875785" w:rsidRDefault="00E11E01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Pr="0011270C">
              <w:rPr>
                <w:i/>
                <w:sz w:val="16"/>
                <w:szCs w:val="16"/>
                <w:lang w:val="uk-UA"/>
              </w:rPr>
              <w:t>(зокрема, документи, що підтверджують зазначені відомості)</w:t>
            </w:r>
          </w:p>
          <w:p w:rsidR="00BE2FA3" w:rsidRPr="00875785" w:rsidRDefault="00BE2FA3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 w:rsidRPr="00875785">
              <w:rPr>
                <w:b/>
                <w:lang w:val="uk-UA"/>
              </w:rPr>
              <w:t>2.</w:t>
            </w:r>
            <w:r w:rsidR="00B768C8" w:rsidRPr="00875785">
              <w:rPr>
                <w:b/>
                <w:lang w:val="uk-UA"/>
              </w:rPr>
              <w:t>________________________________________________</w:t>
            </w:r>
            <w:r w:rsidR="000E560E" w:rsidRPr="00875785">
              <w:rPr>
                <w:b/>
                <w:lang w:val="uk-UA"/>
              </w:rPr>
              <w:t>__________________________________</w:t>
            </w:r>
          </w:p>
          <w:p w:rsidR="00BE2FA3" w:rsidRPr="00875785" w:rsidRDefault="00BE2FA3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 w:rsidRPr="00875785">
              <w:rPr>
                <w:b/>
                <w:lang w:val="uk-UA"/>
              </w:rPr>
              <w:t>3.</w:t>
            </w:r>
            <w:r w:rsidR="00B768C8" w:rsidRPr="00875785">
              <w:rPr>
                <w:b/>
                <w:lang w:val="uk-UA"/>
              </w:rPr>
              <w:t>________________________________________________</w:t>
            </w:r>
            <w:r w:rsidR="000E560E" w:rsidRPr="00875785">
              <w:rPr>
                <w:b/>
                <w:lang w:val="uk-UA"/>
              </w:rPr>
              <w:t>__________________________________</w:t>
            </w:r>
          </w:p>
          <w:p w:rsidR="00BE2FA3" w:rsidRPr="00875785" w:rsidRDefault="00BE2FA3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 w:rsidRPr="00875785">
              <w:rPr>
                <w:b/>
                <w:lang w:val="uk-UA"/>
              </w:rPr>
              <w:t>4.</w:t>
            </w:r>
            <w:r w:rsidR="00B768C8" w:rsidRPr="00875785">
              <w:rPr>
                <w:b/>
                <w:lang w:val="uk-UA"/>
              </w:rPr>
              <w:t>________________________________________________</w:t>
            </w:r>
            <w:r w:rsidR="000E560E" w:rsidRPr="00875785">
              <w:rPr>
                <w:b/>
                <w:lang w:val="uk-UA"/>
              </w:rPr>
              <w:t>__________________________________</w:t>
            </w:r>
          </w:p>
          <w:p w:rsidR="00B42E40" w:rsidRDefault="00B42E40" w:rsidP="00B42E40">
            <w:pPr>
              <w:tabs>
                <w:tab w:val="left" w:pos="574"/>
                <w:tab w:val="left" w:pos="1425"/>
              </w:tabs>
              <w:snapToGrid w:val="0"/>
              <w:ind w:left="1283"/>
              <w:jc w:val="both"/>
              <w:rPr>
                <w:b/>
              </w:rPr>
            </w:pPr>
          </w:p>
          <w:p w:rsidR="00B42E40" w:rsidRDefault="00E11E01" w:rsidP="00B42E40">
            <w:pPr>
              <w:tabs>
                <w:tab w:val="left" w:pos="574"/>
                <w:tab w:val="left" w:pos="1425"/>
              </w:tabs>
              <w:snapToGrid w:val="0"/>
              <w:jc w:val="both"/>
              <w:rPr>
                <w:b/>
                <w:iCs/>
                <w:spacing w:val="1"/>
              </w:rPr>
            </w:pPr>
            <w:r>
              <w:rPr>
                <w:b/>
              </w:rPr>
              <w:t>У</w:t>
            </w:r>
            <w:r w:rsidR="00B42E40" w:rsidRPr="003E6902">
              <w:rPr>
                <w:b/>
                <w:iCs/>
                <w:spacing w:val="1"/>
              </w:rPr>
              <w:t>сі зазначені мною відомості та подані матеріали є правдивими</w:t>
            </w:r>
            <w:r>
              <w:rPr>
                <w:b/>
                <w:iCs/>
                <w:spacing w:val="1"/>
              </w:rPr>
              <w:t>.</w:t>
            </w:r>
            <w:r w:rsidR="00B42E40" w:rsidRPr="003E6902">
              <w:rPr>
                <w:b/>
                <w:iCs/>
                <w:spacing w:val="1"/>
              </w:rPr>
              <w:t xml:space="preserve"> </w:t>
            </w:r>
            <w:r>
              <w:rPr>
                <w:b/>
                <w:iCs/>
                <w:spacing w:val="1"/>
              </w:rPr>
              <w:t>Я</w:t>
            </w:r>
            <w:r w:rsidR="00B42E40" w:rsidRPr="003E6902">
              <w:rPr>
                <w:b/>
                <w:iCs/>
                <w:spacing w:val="1"/>
              </w:rPr>
              <w:t xml:space="preserve"> обізнаний </w:t>
            </w:r>
            <w:r>
              <w:rPr>
                <w:b/>
                <w:iCs/>
                <w:spacing w:val="1"/>
              </w:rPr>
              <w:t>і</w:t>
            </w:r>
            <w:r w:rsidR="00B42E40" w:rsidRPr="003E6902">
              <w:rPr>
                <w:b/>
                <w:iCs/>
                <w:spacing w:val="1"/>
              </w:rPr>
              <w:t>з тим, що у разі поширення неправдивої інформації мене може бути притягнуто до встановленої законом відповідальності.</w:t>
            </w:r>
          </w:p>
          <w:p w:rsidR="00BE2FA3" w:rsidRPr="00875785" w:rsidRDefault="00BE2FA3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</w:p>
          <w:p w:rsidR="00BE2FA3" w:rsidRPr="00875785" w:rsidRDefault="00BE2FA3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B768C8" w:rsidRPr="00875785" w:rsidRDefault="000A3324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BE2FA3" w:rsidRPr="00875785">
              <w:rPr>
                <w:b/>
              </w:rPr>
              <w:t>__</w:t>
            </w:r>
            <w:r w:rsidR="00BE2FA3" w:rsidRPr="00875785">
              <w:rPr>
                <w:lang w:val="uk-UA"/>
              </w:rPr>
              <w:t>_</w:t>
            </w:r>
            <w:r>
              <w:rPr>
                <w:lang w:val="uk-UA"/>
              </w:rPr>
              <w:t>»</w:t>
            </w:r>
            <w:r w:rsidR="00BE2FA3" w:rsidRPr="00875785">
              <w:rPr>
                <w:lang w:val="uk-UA"/>
              </w:rPr>
              <w:t xml:space="preserve"> </w:t>
            </w:r>
            <w:r w:rsidR="00BE2FA3" w:rsidRPr="00875785">
              <w:t>_</w:t>
            </w:r>
            <w:r w:rsidR="00B95C76" w:rsidRPr="00875785">
              <w:rPr>
                <w:lang w:val="uk-UA"/>
              </w:rPr>
              <w:t>_______</w:t>
            </w:r>
            <w:r w:rsidR="00BE2FA3" w:rsidRPr="00875785">
              <w:t>____ 20___ року</w:t>
            </w:r>
            <w:r w:rsidR="00E11E01">
              <w:rPr>
                <w:b/>
                <w:lang w:val="uk-UA"/>
              </w:rPr>
              <w:t>*</w:t>
            </w:r>
            <w:r w:rsidR="00BE2FA3" w:rsidRPr="00875785">
              <w:rPr>
                <w:lang w:val="uk-UA"/>
              </w:rPr>
              <w:t xml:space="preserve">                                                    ________</w:t>
            </w:r>
            <w:r w:rsidR="00B95C76" w:rsidRPr="00875785">
              <w:rPr>
                <w:lang w:val="uk-UA"/>
              </w:rPr>
              <w:t>__</w:t>
            </w:r>
            <w:r w:rsidR="00BE2FA3" w:rsidRPr="00875785">
              <w:rPr>
                <w:lang w:val="uk-UA"/>
              </w:rPr>
              <w:t>____</w:t>
            </w:r>
            <w:r w:rsidR="00B95C76" w:rsidRPr="00875785">
              <w:rPr>
                <w:lang w:val="uk-UA"/>
              </w:rPr>
              <w:t>_______</w:t>
            </w:r>
          </w:p>
          <w:p w:rsidR="00BE2FA3" w:rsidRPr="00E11E01" w:rsidRDefault="00B768C8" w:rsidP="0023605D">
            <w:pPr>
              <w:pStyle w:val="a3"/>
              <w:snapToGrid w:val="0"/>
              <w:spacing w:before="0" w:after="0"/>
              <w:ind w:right="-545"/>
              <w:rPr>
                <w:i/>
                <w:lang w:val="uk-UA"/>
              </w:rPr>
            </w:pPr>
            <w:r w:rsidRPr="00875785">
              <w:rPr>
                <w:lang w:val="uk-UA"/>
              </w:rPr>
              <w:t xml:space="preserve">                                                                                                            </w:t>
            </w:r>
            <w:r w:rsidR="00B95C76" w:rsidRPr="00875785">
              <w:rPr>
                <w:lang w:val="uk-UA"/>
              </w:rPr>
              <w:t xml:space="preserve"> </w:t>
            </w:r>
            <w:r w:rsidR="00BE2FA3" w:rsidRPr="00E11E01">
              <w:rPr>
                <w:i/>
              </w:rPr>
              <w:t>(</w:t>
            </w:r>
            <w:proofErr w:type="spellStart"/>
            <w:proofErr w:type="gramStart"/>
            <w:r w:rsidR="00BE2FA3" w:rsidRPr="00E11E01">
              <w:rPr>
                <w:i/>
              </w:rPr>
              <w:t>п</w:t>
            </w:r>
            <w:proofErr w:type="gramEnd"/>
            <w:r w:rsidR="00BE2FA3" w:rsidRPr="00E11E01">
              <w:rPr>
                <w:i/>
              </w:rPr>
              <w:t>ідпис</w:t>
            </w:r>
            <w:proofErr w:type="spellEnd"/>
            <w:r w:rsidR="00BE2FA3" w:rsidRPr="00E11E01">
              <w:rPr>
                <w:i/>
              </w:rPr>
              <w:t xml:space="preserve"> </w:t>
            </w:r>
            <w:proofErr w:type="spellStart"/>
            <w:r w:rsidR="00BE2FA3" w:rsidRPr="00E11E01">
              <w:rPr>
                <w:i/>
              </w:rPr>
              <w:t>заявника</w:t>
            </w:r>
            <w:proofErr w:type="spellEnd"/>
            <w:r w:rsidRPr="00E11E01">
              <w:rPr>
                <w:i/>
                <w:lang w:val="uk-UA"/>
              </w:rPr>
              <w:t xml:space="preserve"> </w:t>
            </w:r>
          </w:p>
          <w:p w:rsidR="00BE2FA3" w:rsidRPr="00E11E01" w:rsidRDefault="00B768C8" w:rsidP="0023605D">
            <w:pPr>
              <w:pStyle w:val="a3"/>
              <w:snapToGrid w:val="0"/>
              <w:spacing w:before="0" w:after="0"/>
              <w:ind w:right="-545"/>
              <w:rPr>
                <w:i/>
                <w:lang w:val="uk-UA"/>
              </w:rPr>
            </w:pPr>
            <w:r w:rsidRPr="00E11E01">
              <w:rPr>
                <w:i/>
                <w:lang w:val="uk-UA"/>
              </w:rPr>
              <w:t xml:space="preserve">                                                                                                             </w:t>
            </w:r>
            <w:r w:rsidR="00BE2FA3" w:rsidRPr="00E11E01">
              <w:rPr>
                <w:i/>
                <w:lang w:val="uk-UA"/>
              </w:rPr>
              <w:t>або його представника</w:t>
            </w:r>
            <w:r w:rsidR="00BE2FA3" w:rsidRPr="00E11E01">
              <w:rPr>
                <w:i/>
              </w:rPr>
              <w:t>)</w:t>
            </w:r>
            <w:r w:rsidR="00E11E01">
              <w:rPr>
                <w:b/>
                <w:lang w:val="uk-UA"/>
              </w:rPr>
              <w:t>*</w:t>
            </w:r>
          </w:p>
          <w:p w:rsidR="00941C30" w:rsidRPr="00875785" w:rsidRDefault="00941C3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941C30" w:rsidRPr="00875785" w:rsidRDefault="00941C3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941C30" w:rsidRPr="00875785" w:rsidRDefault="00941C3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DC368A" w:rsidRPr="003E6902" w:rsidRDefault="00DC368A" w:rsidP="00DC368A">
            <w:pPr>
              <w:tabs>
                <w:tab w:val="left" w:pos="574"/>
                <w:tab w:val="left" w:pos="1425"/>
              </w:tabs>
              <w:snapToGrid w:val="0"/>
              <w:ind w:left="1283"/>
              <w:jc w:val="both"/>
            </w:pPr>
          </w:p>
          <w:p w:rsidR="00E11E01" w:rsidRPr="009E6934" w:rsidRDefault="00E11E01" w:rsidP="00E11E01">
            <w:pPr>
              <w:pStyle w:val="a3"/>
              <w:snapToGrid w:val="0"/>
              <w:spacing w:before="0" w:after="0"/>
              <w:ind w:right="-545"/>
              <w:jc w:val="both"/>
              <w:rPr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9E6934">
              <w:rPr>
                <w:b/>
                <w:sz w:val="18"/>
                <w:szCs w:val="18"/>
                <w:shd w:val="clear" w:color="auto" w:fill="FFFFFF"/>
                <w:lang w:val="uk-UA"/>
              </w:rPr>
              <w:t>* обов’язково для заповнення</w:t>
            </w:r>
          </w:p>
          <w:p w:rsidR="001B60B8" w:rsidRDefault="001B60B8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B42E40" w:rsidRDefault="00B42E4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B42E40" w:rsidRDefault="00B42E4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B42E40" w:rsidRDefault="00B42E4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B42E40" w:rsidRDefault="00B42E4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B42E40" w:rsidRDefault="00B42E4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B42E40" w:rsidRDefault="00B42E4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8510C2" w:rsidRDefault="008510C2" w:rsidP="008510C2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1B60B8" w:rsidRPr="00875785" w:rsidRDefault="001B60B8" w:rsidP="00FD7C82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</w:tc>
      </w:tr>
      <w:tr w:rsidR="00BE2FA3" w:rsidRPr="00875785" w:rsidTr="008510C2">
        <w:trPr>
          <w:trHeight w:val="476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B8" w:rsidRDefault="00BE2FA3" w:rsidP="00BB1F81">
            <w:pPr>
              <w:pStyle w:val="a3"/>
              <w:snapToGrid w:val="0"/>
              <w:spacing w:before="0" w:after="0"/>
              <w:jc w:val="both"/>
              <w:rPr>
                <w:b/>
                <w:i/>
                <w:lang w:val="uk-UA"/>
              </w:rPr>
            </w:pPr>
            <w:proofErr w:type="spellStart"/>
            <w:r w:rsidRPr="001B60B8">
              <w:rPr>
                <w:b/>
                <w:i/>
              </w:rPr>
              <w:lastRenderedPageBreak/>
              <w:t>Примітки</w:t>
            </w:r>
            <w:proofErr w:type="spellEnd"/>
            <w:r w:rsidRPr="001B60B8">
              <w:rPr>
                <w:b/>
                <w:i/>
              </w:rPr>
              <w:t xml:space="preserve">: </w:t>
            </w:r>
          </w:p>
          <w:p w:rsidR="000A3324" w:rsidRPr="000A3324" w:rsidRDefault="000A3324" w:rsidP="00BB1F81">
            <w:pPr>
              <w:pStyle w:val="a3"/>
              <w:snapToGrid w:val="0"/>
              <w:spacing w:before="0" w:after="0"/>
              <w:jc w:val="both"/>
              <w:rPr>
                <w:b/>
                <w:i/>
                <w:lang w:val="uk-UA"/>
              </w:rPr>
            </w:pPr>
          </w:p>
          <w:p w:rsidR="00E11E01" w:rsidRPr="00BC342E" w:rsidRDefault="00FC767C" w:rsidP="00E11E01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1.Прізвище, ім’я, по батькові заявника і прокурора</w:t>
            </w:r>
            <w:r w:rsidR="00E11E01">
              <w:rPr>
                <w:i/>
                <w:lang w:val="uk-UA"/>
              </w:rPr>
              <w:t xml:space="preserve"> (прокурорів)</w:t>
            </w:r>
            <w:r>
              <w:rPr>
                <w:i/>
                <w:lang w:val="uk-UA"/>
              </w:rPr>
              <w:t xml:space="preserve"> у пунктах 1 і 2 </w:t>
            </w:r>
            <w:r w:rsidRPr="00DC368A">
              <w:rPr>
                <w:i/>
              </w:rPr>
              <w:t xml:space="preserve">заяви </w:t>
            </w:r>
            <w:proofErr w:type="spellStart"/>
            <w:r w:rsidRPr="00194F5F">
              <w:rPr>
                <w:i/>
              </w:rPr>
              <w:t>п</w:t>
            </w:r>
            <w:r w:rsidRPr="00194F5F">
              <w:rPr>
                <w:i/>
                <w:lang w:val="uk-UA"/>
              </w:rPr>
              <w:t>отрібно</w:t>
            </w:r>
            <w:proofErr w:type="spellEnd"/>
            <w:r>
              <w:rPr>
                <w:i/>
                <w:lang w:val="uk-UA"/>
              </w:rPr>
              <w:t xml:space="preserve"> зазначити в називному відмінку, друкованими літерами. </w:t>
            </w:r>
            <w:r w:rsidR="00E11E01" w:rsidRPr="007C1FD9">
              <w:rPr>
                <w:i/>
                <w:lang w:val="uk-UA"/>
              </w:rPr>
              <w:t xml:space="preserve">Інші відомості </w:t>
            </w:r>
            <w:r w:rsidR="00E11E01">
              <w:rPr>
                <w:i/>
                <w:lang w:val="uk-UA"/>
              </w:rPr>
              <w:t xml:space="preserve">слід </w:t>
            </w:r>
            <w:r w:rsidR="00E11E01" w:rsidRPr="007C1FD9">
              <w:rPr>
                <w:i/>
                <w:lang w:val="uk-UA"/>
              </w:rPr>
              <w:t>викладати чітким, розбірливим почерком.</w:t>
            </w:r>
          </w:p>
          <w:p w:rsidR="00FC767C" w:rsidRDefault="00FC767C" w:rsidP="00FC767C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2. Письмова </w:t>
            </w:r>
            <w:proofErr w:type="spellStart"/>
            <w:r w:rsidRPr="00DC368A">
              <w:rPr>
                <w:i/>
              </w:rPr>
              <w:t>заява</w:t>
            </w:r>
            <w:proofErr w:type="spellEnd"/>
            <w:r w:rsidRPr="00DC368A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може бути надіслана поштою або передана заявником до Вищої ради </w:t>
            </w:r>
            <w:r w:rsidR="008A4555">
              <w:rPr>
                <w:i/>
                <w:lang w:val="uk-UA"/>
              </w:rPr>
              <w:t>правосуддя</w:t>
            </w:r>
            <w:r>
              <w:rPr>
                <w:i/>
                <w:lang w:val="uk-UA"/>
              </w:rPr>
              <w:t xml:space="preserve"> особисто або через його представника.</w:t>
            </w:r>
          </w:p>
          <w:p w:rsidR="00194F5F" w:rsidRPr="003C1DC7" w:rsidRDefault="00194F5F" w:rsidP="00194F5F">
            <w:pPr>
              <w:pStyle w:val="a3"/>
              <w:snapToGrid w:val="0"/>
              <w:spacing w:before="0" w:after="0"/>
              <w:jc w:val="both"/>
              <w:rPr>
                <w:i/>
              </w:rPr>
            </w:pPr>
            <w:r w:rsidRPr="003C1DC7">
              <w:rPr>
                <w:i/>
                <w:lang w:val="uk-UA"/>
              </w:rPr>
              <w:t>3. Член Вищої ради правосуддя залишає без розгляду та повертає заявнику заяву щодо несумісності, якщо вона не відповідає вимогам, встановленим цим Законом, зазначаючи про мотиви такого повернення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частин</w:t>
            </w:r>
            <w:proofErr w:type="spellEnd"/>
            <w:r>
              <w:rPr>
                <w:i/>
                <w:lang w:val="uk-UA"/>
              </w:rPr>
              <w:t>а</w:t>
            </w:r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>четверта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статті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>39</w:t>
            </w:r>
            <w:r>
              <w:rPr>
                <w:i/>
              </w:rPr>
              <w:t xml:space="preserve"> Закону </w:t>
            </w:r>
            <w:proofErr w:type="spellStart"/>
            <w:r>
              <w:rPr>
                <w:i/>
              </w:rPr>
              <w:t>України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21 </w:t>
            </w:r>
            <w:proofErr w:type="spellStart"/>
            <w:r>
              <w:rPr>
                <w:i/>
              </w:rPr>
              <w:t>грудня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              </w:t>
            </w:r>
            <w:r>
              <w:rPr>
                <w:i/>
              </w:rPr>
              <w:t>2016 року №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>1800-</w:t>
            </w:r>
            <w:r>
              <w:rPr>
                <w:i/>
                <w:lang w:val="en-US"/>
              </w:rPr>
              <w:t>VIII</w:t>
            </w:r>
            <w:r>
              <w:rPr>
                <w:i/>
              </w:rPr>
              <w:t xml:space="preserve"> «Про </w:t>
            </w:r>
            <w:proofErr w:type="spellStart"/>
            <w:r>
              <w:rPr>
                <w:i/>
              </w:rPr>
              <w:t>Вищу</w:t>
            </w:r>
            <w:proofErr w:type="spellEnd"/>
            <w:r>
              <w:rPr>
                <w:i/>
              </w:rPr>
              <w:t xml:space="preserve"> раду </w:t>
            </w:r>
            <w:proofErr w:type="spellStart"/>
            <w:r>
              <w:rPr>
                <w:i/>
              </w:rPr>
              <w:t>правосуддя</w:t>
            </w:r>
            <w:proofErr w:type="spellEnd"/>
            <w:r>
              <w:rPr>
                <w:i/>
              </w:rPr>
              <w:t>»)</w:t>
            </w:r>
            <w:r w:rsidRPr="003C1DC7">
              <w:rPr>
                <w:i/>
                <w:lang w:val="uk-UA"/>
              </w:rPr>
              <w:t>.</w:t>
            </w:r>
          </w:p>
          <w:p w:rsidR="00194F5F" w:rsidRDefault="00FC767C" w:rsidP="00FC767C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4. </w:t>
            </w:r>
            <w:r w:rsidR="00194F5F" w:rsidRPr="00194F5F">
              <w:rPr>
                <w:i/>
                <w:lang w:val="uk-UA"/>
              </w:rPr>
              <w:t>Вимоги щодо несумісності не поширюються на участь прокурорів у діяльності виборних органів релігійних та громадських організацій</w:t>
            </w:r>
            <w:r w:rsidR="00D56B1E">
              <w:rPr>
                <w:i/>
                <w:lang w:val="uk-UA"/>
              </w:rPr>
              <w:t xml:space="preserve"> </w:t>
            </w:r>
            <w:r w:rsidR="00D56B1E">
              <w:rPr>
                <w:i/>
              </w:rPr>
              <w:t>(</w:t>
            </w:r>
            <w:proofErr w:type="spellStart"/>
            <w:r w:rsidR="00D56B1E">
              <w:rPr>
                <w:i/>
              </w:rPr>
              <w:t>частин</w:t>
            </w:r>
            <w:proofErr w:type="spellEnd"/>
            <w:r w:rsidR="00D56B1E">
              <w:rPr>
                <w:i/>
                <w:lang w:val="uk-UA"/>
              </w:rPr>
              <w:t>а</w:t>
            </w:r>
            <w:r w:rsidR="00D56B1E">
              <w:rPr>
                <w:i/>
              </w:rPr>
              <w:t xml:space="preserve"> </w:t>
            </w:r>
            <w:r w:rsidR="00D56B1E">
              <w:rPr>
                <w:i/>
                <w:lang w:val="uk-UA"/>
              </w:rPr>
              <w:t>перша</w:t>
            </w:r>
            <w:r w:rsidR="00D56B1E">
              <w:rPr>
                <w:i/>
              </w:rPr>
              <w:t xml:space="preserve"> </w:t>
            </w:r>
            <w:proofErr w:type="spellStart"/>
            <w:r w:rsidR="00D56B1E">
              <w:rPr>
                <w:i/>
              </w:rPr>
              <w:t>статті</w:t>
            </w:r>
            <w:proofErr w:type="spellEnd"/>
            <w:r w:rsidR="00D56B1E">
              <w:rPr>
                <w:i/>
              </w:rPr>
              <w:t xml:space="preserve"> </w:t>
            </w:r>
            <w:r w:rsidR="00D56B1E">
              <w:rPr>
                <w:i/>
                <w:lang w:val="uk-UA"/>
              </w:rPr>
              <w:t>18</w:t>
            </w:r>
            <w:r w:rsidR="00D56B1E">
              <w:rPr>
                <w:i/>
              </w:rPr>
              <w:t xml:space="preserve"> Закону </w:t>
            </w:r>
            <w:proofErr w:type="spellStart"/>
            <w:r w:rsidR="00D56B1E">
              <w:rPr>
                <w:i/>
              </w:rPr>
              <w:t>України</w:t>
            </w:r>
            <w:proofErr w:type="spellEnd"/>
            <w:r w:rsidR="00D56B1E">
              <w:rPr>
                <w:i/>
              </w:rPr>
              <w:t xml:space="preserve"> </w:t>
            </w:r>
            <w:proofErr w:type="spellStart"/>
            <w:r w:rsidR="00D56B1E">
              <w:rPr>
                <w:i/>
              </w:rPr>
              <w:t>від</w:t>
            </w:r>
            <w:proofErr w:type="spellEnd"/>
            <w:r w:rsidR="00D56B1E">
              <w:rPr>
                <w:i/>
              </w:rPr>
              <w:t xml:space="preserve"> </w:t>
            </w:r>
            <w:r w:rsidR="00D56B1E">
              <w:rPr>
                <w:i/>
                <w:lang w:val="uk-UA"/>
              </w:rPr>
              <w:t>14 жовтня 2014 року</w:t>
            </w:r>
            <w:r w:rsidR="00D56B1E">
              <w:rPr>
                <w:i/>
              </w:rPr>
              <w:t xml:space="preserve"> №</w:t>
            </w:r>
            <w:r w:rsidR="00D56B1E">
              <w:rPr>
                <w:i/>
                <w:lang w:val="uk-UA"/>
              </w:rPr>
              <w:t xml:space="preserve"> </w:t>
            </w:r>
            <w:r w:rsidR="00D56B1E" w:rsidRPr="00D56B1E">
              <w:rPr>
                <w:i/>
              </w:rPr>
              <w:t>1697-VII</w:t>
            </w:r>
            <w:r w:rsidR="00D56B1E">
              <w:rPr>
                <w:i/>
              </w:rPr>
              <w:t xml:space="preserve"> «Про </w:t>
            </w:r>
            <w:r w:rsidR="00D56B1E">
              <w:rPr>
                <w:i/>
                <w:lang w:val="uk-UA"/>
              </w:rPr>
              <w:t>прокуратуру</w:t>
            </w:r>
            <w:r w:rsidR="00D56B1E">
              <w:rPr>
                <w:i/>
              </w:rPr>
              <w:t>»</w:t>
            </w:r>
            <w:r w:rsidR="00D56B1E">
              <w:rPr>
                <w:i/>
                <w:lang w:val="uk-UA"/>
              </w:rPr>
              <w:t>)</w:t>
            </w:r>
            <w:r w:rsidR="00194F5F" w:rsidRPr="00194F5F">
              <w:rPr>
                <w:i/>
                <w:lang w:val="uk-UA"/>
              </w:rPr>
              <w:t>.</w:t>
            </w:r>
            <w:r w:rsidR="00194F5F">
              <w:rPr>
                <w:i/>
                <w:lang w:val="uk-UA"/>
              </w:rPr>
              <w:t xml:space="preserve"> </w:t>
            </w:r>
          </w:p>
          <w:p w:rsidR="00FC767C" w:rsidRPr="006F23F9" w:rsidRDefault="00194F5F" w:rsidP="00D56B1E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5. </w:t>
            </w:r>
            <w:r w:rsidRPr="00194F5F">
              <w:rPr>
                <w:i/>
                <w:lang w:val="uk-UA"/>
              </w:rPr>
              <w:t>Прокурор за його заявою може бути відряджений для роботи у Кваліфікаційно-дисциплінарній комісії прокурорів, Національній академії прокуратури України чи в інших органах у визначених законом випадках</w:t>
            </w:r>
            <w:r w:rsidR="000A3324">
              <w:rPr>
                <w:i/>
                <w:lang w:val="uk-UA"/>
              </w:rPr>
              <w:t xml:space="preserve"> </w:t>
            </w:r>
            <w:r w:rsidR="00D56B1E" w:rsidRPr="00D56B1E">
              <w:rPr>
                <w:i/>
                <w:lang w:val="uk-UA"/>
              </w:rPr>
              <w:t>(частин</w:t>
            </w:r>
            <w:r w:rsidR="00D56B1E">
              <w:rPr>
                <w:i/>
                <w:lang w:val="uk-UA"/>
              </w:rPr>
              <w:t>а</w:t>
            </w:r>
            <w:r w:rsidR="00D56B1E" w:rsidRPr="00D56B1E">
              <w:rPr>
                <w:i/>
                <w:lang w:val="uk-UA"/>
              </w:rPr>
              <w:t xml:space="preserve"> </w:t>
            </w:r>
            <w:r w:rsidR="00D56B1E">
              <w:rPr>
                <w:i/>
                <w:lang w:val="uk-UA"/>
              </w:rPr>
              <w:t>четверта</w:t>
            </w:r>
            <w:r w:rsidR="00D56B1E" w:rsidRPr="00D56B1E">
              <w:rPr>
                <w:i/>
                <w:lang w:val="uk-UA"/>
              </w:rPr>
              <w:t xml:space="preserve"> статті </w:t>
            </w:r>
            <w:r w:rsidR="00D56B1E">
              <w:rPr>
                <w:i/>
                <w:lang w:val="uk-UA"/>
              </w:rPr>
              <w:t>18</w:t>
            </w:r>
            <w:r w:rsidR="00D56B1E" w:rsidRPr="00D56B1E">
              <w:rPr>
                <w:i/>
                <w:lang w:val="uk-UA"/>
              </w:rPr>
              <w:t xml:space="preserve"> Закону України від </w:t>
            </w:r>
            <w:r w:rsidR="00D56B1E">
              <w:rPr>
                <w:i/>
                <w:lang w:val="uk-UA"/>
              </w:rPr>
              <w:t xml:space="preserve">                       14 жовтня 2014 року</w:t>
            </w:r>
            <w:r w:rsidR="00D56B1E" w:rsidRPr="00D56B1E">
              <w:rPr>
                <w:i/>
                <w:lang w:val="uk-UA"/>
              </w:rPr>
              <w:t xml:space="preserve"> №</w:t>
            </w:r>
            <w:r w:rsidR="00D56B1E">
              <w:rPr>
                <w:i/>
                <w:lang w:val="uk-UA"/>
              </w:rPr>
              <w:t xml:space="preserve"> </w:t>
            </w:r>
            <w:r w:rsidR="00D56B1E" w:rsidRPr="00D56B1E">
              <w:rPr>
                <w:i/>
                <w:lang w:val="uk-UA"/>
              </w:rPr>
              <w:t>1697-</w:t>
            </w:r>
            <w:r w:rsidR="00D56B1E" w:rsidRPr="00D56B1E">
              <w:rPr>
                <w:i/>
              </w:rPr>
              <w:t>VII</w:t>
            </w:r>
            <w:r w:rsidR="00D56B1E" w:rsidRPr="00D56B1E">
              <w:rPr>
                <w:i/>
                <w:lang w:val="uk-UA"/>
              </w:rPr>
              <w:t xml:space="preserve"> «Про </w:t>
            </w:r>
            <w:r w:rsidR="00D56B1E">
              <w:rPr>
                <w:i/>
                <w:lang w:val="uk-UA"/>
              </w:rPr>
              <w:t>прокуратуру</w:t>
            </w:r>
            <w:r w:rsidR="00D56B1E" w:rsidRPr="00D56B1E">
              <w:rPr>
                <w:i/>
                <w:lang w:val="uk-UA"/>
              </w:rPr>
              <w:t>»</w:t>
            </w:r>
            <w:r w:rsidR="00D56B1E">
              <w:rPr>
                <w:i/>
                <w:lang w:val="uk-UA"/>
              </w:rPr>
              <w:t>)</w:t>
            </w:r>
            <w:r w:rsidR="00D56B1E" w:rsidRPr="00194F5F">
              <w:rPr>
                <w:i/>
                <w:lang w:val="uk-UA"/>
              </w:rPr>
              <w:t>.</w:t>
            </w:r>
          </w:p>
          <w:p w:rsidR="00FC767C" w:rsidRDefault="00FC767C" w:rsidP="00FC767C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244074" w:rsidRPr="00244074" w:rsidRDefault="00244074" w:rsidP="008510C2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BB1F81" w:rsidRDefault="00BB1F81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BB1F81" w:rsidRDefault="00BB1F81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6F2C1A" w:rsidRDefault="006F2C1A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  <w:p w:rsidR="00BB1F81" w:rsidRPr="00BB1F81" w:rsidRDefault="00BB1F81" w:rsidP="00BB1F81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</w:p>
        </w:tc>
      </w:tr>
    </w:tbl>
    <w:p w:rsidR="00B768C8" w:rsidRPr="00875785" w:rsidRDefault="00B768C8" w:rsidP="00C0377B"/>
    <w:sectPr w:rsidR="00B768C8" w:rsidRPr="00875785" w:rsidSect="000E3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40" w:right="850" w:bottom="539" w:left="1701" w:header="16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1B" w:rsidRDefault="001A391B" w:rsidP="00827359">
      <w:r>
        <w:separator/>
      </w:r>
    </w:p>
  </w:endnote>
  <w:endnote w:type="continuationSeparator" w:id="0">
    <w:p w:rsidR="001A391B" w:rsidRDefault="001A391B" w:rsidP="0082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1E" w:rsidRDefault="00D56B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1E" w:rsidRDefault="00D56B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1E" w:rsidRDefault="00D56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1B" w:rsidRDefault="001A391B" w:rsidP="00827359">
      <w:r>
        <w:separator/>
      </w:r>
    </w:p>
  </w:footnote>
  <w:footnote w:type="continuationSeparator" w:id="0">
    <w:p w:rsidR="001A391B" w:rsidRDefault="001A391B" w:rsidP="0082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4A" w:rsidRDefault="00D50C2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0985" o:spid="_x0000_s4107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4A" w:rsidRDefault="00D50C2B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0986" o:spid="_x0000_s4108" type="#_x0000_t136" style="position:absolute;left:0;text-align:left;margin-left:0;margin-top:0;width:494.6pt;height:164.8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Зразок"/>
          <w10:wrap anchorx="margin" anchory="margin"/>
        </v:shape>
      </w:pict>
    </w:r>
    <w:fldSimple w:instr=" PAGE   \* MERGEFORMAT ">
      <w:r w:rsidR="00AF7213">
        <w:rPr>
          <w:noProof/>
        </w:rPr>
        <w:t>3</w:t>
      </w:r>
    </w:fldSimple>
  </w:p>
  <w:p w:rsidR="000E3D4A" w:rsidRDefault="000E3D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4A" w:rsidRDefault="00D50C2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0984" o:spid="_x0000_s4106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0E9"/>
    <w:multiLevelType w:val="multilevel"/>
    <w:tmpl w:val="D3A2A4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4"/>
      </w:rPr>
    </w:lvl>
  </w:abstractNum>
  <w:abstractNum w:abstractNumId="1">
    <w:nsid w:val="14703751"/>
    <w:multiLevelType w:val="hybridMultilevel"/>
    <w:tmpl w:val="21A4E142"/>
    <w:lvl w:ilvl="0" w:tplc="3E50F406">
      <w:start w:val="1"/>
      <w:numFmt w:val="bullet"/>
      <w:lvlText w:val=""/>
      <w:lvlJc w:val="left"/>
      <w:pPr>
        <w:ind w:left="6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22DE7"/>
    <w:multiLevelType w:val="hybridMultilevel"/>
    <w:tmpl w:val="373A3614"/>
    <w:lvl w:ilvl="0" w:tplc="3E50F40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4F15B3C"/>
    <w:multiLevelType w:val="hybridMultilevel"/>
    <w:tmpl w:val="CC3A47BA"/>
    <w:lvl w:ilvl="0" w:tplc="416650B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5033B7F"/>
    <w:multiLevelType w:val="hybridMultilevel"/>
    <w:tmpl w:val="8FA8CAF6"/>
    <w:lvl w:ilvl="0" w:tplc="3E50F40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BC747C5"/>
    <w:multiLevelType w:val="hybridMultilevel"/>
    <w:tmpl w:val="1D26BF8C"/>
    <w:lvl w:ilvl="0" w:tplc="7C844AB8">
      <w:start w:val="1"/>
      <w:numFmt w:val="bullet"/>
      <w:lvlText w:val=""/>
      <w:lvlJc w:val="left"/>
      <w:pPr>
        <w:ind w:left="1283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3FDE"/>
    <w:rsid w:val="00030BB9"/>
    <w:rsid w:val="00077C91"/>
    <w:rsid w:val="0008406D"/>
    <w:rsid w:val="00086E99"/>
    <w:rsid w:val="000A3324"/>
    <w:rsid w:val="000A4C3E"/>
    <w:rsid w:val="000B3470"/>
    <w:rsid w:val="000B3AC2"/>
    <w:rsid w:val="000C246F"/>
    <w:rsid w:val="000E3D4A"/>
    <w:rsid w:val="000E560E"/>
    <w:rsid w:val="00101FCB"/>
    <w:rsid w:val="0010473C"/>
    <w:rsid w:val="001076FA"/>
    <w:rsid w:val="00115E4A"/>
    <w:rsid w:val="00117AE6"/>
    <w:rsid w:val="001324D8"/>
    <w:rsid w:val="00146259"/>
    <w:rsid w:val="001506F3"/>
    <w:rsid w:val="00194F5F"/>
    <w:rsid w:val="001A0CC4"/>
    <w:rsid w:val="001A391B"/>
    <w:rsid w:val="001B2076"/>
    <w:rsid w:val="001B60B8"/>
    <w:rsid w:val="001C1C40"/>
    <w:rsid w:val="001C7092"/>
    <w:rsid w:val="001D1351"/>
    <w:rsid w:val="001D1B1D"/>
    <w:rsid w:val="001E5329"/>
    <w:rsid w:val="001F38FF"/>
    <w:rsid w:val="002038BE"/>
    <w:rsid w:val="002158E7"/>
    <w:rsid w:val="00225A91"/>
    <w:rsid w:val="0023460C"/>
    <w:rsid w:val="0023605D"/>
    <w:rsid w:val="002369C4"/>
    <w:rsid w:val="00237050"/>
    <w:rsid w:val="00244074"/>
    <w:rsid w:val="00250D57"/>
    <w:rsid w:val="00254D12"/>
    <w:rsid w:val="00281FA8"/>
    <w:rsid w:val="002909AD"/>
    <w:rsid w:val="002C4BF0"/>
    <w:rsid w:val="002D5B30"/>
    <w:rsid w:val="002E372D"/>
    <w:rsid w:val="002F41B1"/>
    <w:rsid w:val="00302CF7"/>
    <w:rsid w:val="0031277C"/>
    <w:rsid w:val="0034790A"/>
    <w:rsid w:val="003628AA"/>
    <w:rsid w:val="00364A1C"/>
    <w:rsid w:val="00366E5E"/>
    <w:rsid w:val="003A18DD"/>
    <w:rsid w:val="003A276F"/>
    <w:rsid w:val="003B0203"/>
    <w:rsid w:val="003C322F"/>
    <w:rsid w:val="003D7D11"/>
    <w:rsid w:val="0040581A"/>
    <w:rsid w:val="00413FC9"/>
    <w:rsid w:val="00424A2B"/>
    <w:rsid w:val="00433760"/>
    <w:rsid w:val="004478B1"/>
    <w:rsid w:val="00451FDE"/>
    <w:rsid w:val="0045712A"/>
    <w:rsid w:val="00462922"/>
    <w:rsid w:val="00464D81"/>
    <w:rsid w:val="00474590"/>
    <w:rsid w:val="00482EA2"/>
    <w:rsid w:val="00493DD7"/>
    <w:rsid w:val="004A6BDA"/>
    <w:rsid w:val="004C08A9"/>
    <w:rsid w:val="004C6FEB"/>
    <w:rsid w:val="004D7CD8"/>
    <w:rsid w:val="004E0D56"/>
    <w:rsid w:val="004E3F0B"/>
    <w:rsid w:val="004F0300"/>
    <w:rsid w:val="004F521D"/>
    <w:rsid w:val="005140EE"/>
    <w:rsid w:val="00553C69"/>
    <w:rsid w:val="00555A57"/>
    <w:rsid w:val="00557678"/>
    <w:rsid w:val="005669DA"/>
    <w:rsid w:val="005772A1"/>
    <w:rsid w:val="00587731"/>
    <w:rsid w:val="00587C4D"/>
    <w:rsid w:val="00591064"/>
    <w:rsid w:val="005C309F"/>
    <w:rsid w:val="005C405B"/>
    <w:rsid w:val="005C4F18"/>
    <w:rsid w:val="005E603D"/>
    <w:rsid w:val="00601B95"/>
    <w:rsid w:val="00604D73"/>
    <w:rsid w:val="006322DD"/>
    <w:rsid w:val="00647C82"/>
    <w:rsid w:val="00663FDE"/>
    <w:rsid w:val="00672A73"/>
    <w:rsid w:val="00685D18"/>
    <w:rsid w:val="006B63A4"/>
    <w:rsid w:val="006D16C2"/>
    <w:rsid w:val="006D57F4"/>
    <w:rsid w:val="006F23F9"/>
    <w:rsid w:val="006F2C1A"/>
    <w:rsid w:val="006F50AD"/>
    <w:rsid w:val="00726CF7"/>
    <w:rsid w:val="00780E44"/>
    <w:rsid w:val="00787FB0"/>
    <w:rsid w:val="007A7A74"/>
    <w:rsid w:val="007B1607"/>
    <w:rsid w:val="007B216C"/>
    <w:rsid w:val="007E291A"/>
    <w:rsid w:val="007E4E41"/>
    <w:rsid w:val="008074F2"/>
    <w:rsid w:val="00827359"/>
    <w:rsid w:val="008358B0"/>
    <w:rsid w:val="00835A27"/>
    <w:rsid w:val="008404A7"/>
    <w:rsid w:val="008510C2"/>
    <w:rsid w:val="00867FFD"/>
    <w:rsid w:val="00875785"/>
    <w:rsid w:val="008A0DCB"/>
    <w:rsid w:val="008A4555"/>
    <w:rsid w:val="008B613F"/>
    <w:rsid w:val="008C106D"/>
    <w:rsid w:val="008C1F6A"/>
    <w:rsid w:val="008C3055"/>
    <w:rsid w:val="008C6AE3"/>
    <w:rsid w:val="008D4657"/>
    <w:rsid w:val="008E5209"/>
    <w:rsid w:val="008F68F6"/>
    <w:rsid w:val="009239F2"/>
    <w:rsid w:val="00926CBC"/>
    <w:rsid w:val="00934706"/>
    <w:rsid w:val="00941C30"/>
    <w:rsid w:val="0094660E"/>
    <w:rsid w:val="00946D4D"/>
    <w:rsid w:val="009648C6"/>
    <w:rsid w:val="0096546E"/>
    <w:rsid w:val="009837F6"/>
    <w:rsid w:val="00984717"/>
    <w:rsid w:val="009B123C"/>
    <w:rsid w:val="009C3EF0"/>
    <w:rsid w:val="009D0C03"/>
    <w:rsid w:val="009E0847"/>
    <w:rsid w:val="009E72FB"/>
    <w:rsid w:val="009F19BB"/>
    <w:rsid w:val="009F5884"/>
    <w:rsid w:val="00A03BDF"/>
    <w:rsid w:val="00A12DC8"/>
    <w:rsid w:val="00A515D4"/>
    <w:rsid w:val="00A52B90"/>
    <w:rsid w:val="00A62695"/>
    <w:rsid w:val="00A65CC3"/>
    <w:rsid w:val="00A71876"/>
    <w:rsid w:val="00AA0885"/>
    <w:rsid w:val="00AB69CB"/>
    <w:rsid w:val="00AC22DE"/>
    <w:rsid w:val="00AC77A0"/>
    <w:rsid w:val="00AD6C1A"/>
    <w:rsid w:val="00AE69CD"/>
    <w:rsid w:val="00AF7213"/>
    <w:rsid w:val="00B3413B"/>
    <w:rsid w:val="00B42E40"/>
    <w:rsid w:val="00B500B7"/>
    <w:rsid w:val="00B601EC"/>
    <w:rsid w:val="00B6440D"/>
    <w:rsid w:val="00B768C8"/>
    <w:rsid w:val="00B82074"/>
    <w:rsid w:val="00B95C76"/>
    <w:rsid w:val="00BB15AA"/>
    <w:rsid w:val="00BB1F81"/>
    <w:rsid w:val="00BB5DC2"/>
    <w:rsid w:val="00BB7F64"/>
    <w:rsid w:val="00BC584E"/>
    <w:rsid w:val="00BD7FF3"/>
    <w:rsid w:val="00BE2FA3"/>
    <w:rsid w:val="00BE4D49"/>
    <w:rsid w:val="00BE506D"/>
    <w:rsid w:val="00BF0079"/>
    <w:rsid w:val="00C0377B"/>
    <w:rsid w:val="00C037EC"/>
    <w:rsid w:val="00C05539"/>
    <w:rsid w:val="00C05D01"/>
    <w:rsid w:val="00C148DC"/>
    <w:rsid w:val="00C2210D"/>
    <w:rsid w:val="00C23235"/>
    <w:rsid w:val="00C3040E"/>
    <w:rsid w:val="00C37092"/>
    <w:rsid w:val="00C4401E"/>
    <w:rsid w:val="00C47771"/>
    <w:rsid w:val="00C510F6"/>
    <w:rsid w:val="00C677F8"/>
    <w:rsid w:val="00C7403F"/>
    <w:rsid w:val="00C83139"/>
    <w:rsid w:val="00CA5A89"/>
    <w:rsid w:val="00CE750B"/>
    <w:rsid w:val="00D11F1D"/>
    <w:rsid w:val="00D27CFC"/>
    <w:rsid w:val="00D3568B"/>
    <w:rsid w:val="00D37544"/>
    <w:rsid w:val="00D40178"/>
    <w:rsid w:val="00D428DB"/>
    <w:rsid w:val="00D4616E"/>
    <w:rsid w:val="00D50C2B"/>
    <w:rsid w:val="00D525DB"/>
    <w:rsid w:val="00D54D22"/>
    <w:rsid w:val="00D56B1E"/>
    <w:rsid w:val="00D64173"/>
    <w:rsid w:val="00D65034"/>
    <w:rsid w:val="00D75CE9"/>
    <w:rsid w:val="00D77CE3"/>
    <w:rsid w:val="00D83B92"/>
    <w:rsid w:val="00DA1839"/>
    <w:rsid w:val="00DC368A"/>
    <w:rsid w:val="00DE2F31"/>
    <w:rsid w:val="00DF5537"/>
    <w:rsid w:val="00E01D71"/>
    <w:rsid w:val="00E11E01"/>
    <w:rsid w:val="00E341EF"/>
    <w:rsid w:val="00E3433F"/>
    <w:rsid w:val="00E50959"/>
    <w:rsid w:val="00E54AE2"/>
    <w:rsid w:val="00E61C29"/>
    <w:rsid w:val="00E72E41"/>
    <w:rsid w:val="00EA1BE4"/>
    <w:rsid w:val="00EC6B7D"/>
    <w:rsid w:val="00ED7BBD"/>
    <w:rsid w:val="00EE3CBE"/>
    <w:rsid w:val="00EE6938"/>
    <w:rsid w:val="00EE7CD3"/>
    <w:rsid w:val="00F213F6"/>
    <w:rsid w:val="00F33D65"/>
    <w:rsid w:val="00F6256C"/>
    <w:rsid w:val="00F65DB9"/>
    <w:rsid w:val="00F767A4"/>
    <w:rsid w:val="00F776C6"/>
    <w:rsid w:val="00F80372"/>
    <w:rsid w:val="00F813AF"/>
    <w:rsid w:val="00F90F31"/>
    <w:rsid w:val="00F922A2"/>
    <w:rsid w:val="00FC767C"/>
    <w:rsid w:val="00FD4B57"/>
    <w:rsid w:val="00FD4F45"/>
    <w:rsid w:val="00FD7C82"/>
    <w:rsid w:val="00FE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FDE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663FD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BC584E"/>
  </w:style>
  <w:style w:type="character" w:styleId="a4">
    <w:name w:val="Hyperlink"/>
    <w:basedOn w:val="a0"/>
    <w:uiPriority w:val="99"/>
    <w:unhideWhenUsed/>
    <w:rsid w:val="00BC584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2735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27359"/>
    <w:rPr>
      <w:sz w:val="24"/>
      <w:szCs w:val="24"/>
      <w:lang w:val="uk-UA" w:eastAsia="ar-SA"/>
    </w:rPr>
  </w:style>
  <w:style w:type="paragraph" w:styleId="a7">
    <w:name w:val="footer"/>
    <w:basedOn w:val="a"/>
    <w:link w:val="a8"/>
    <w:rsid w:val="0082735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827359"/>
    <w:rPr>
      <w:sz w:val="24"/>
      <w:szCs w:val="24"/>
      <w:lang w:val="uk-UA" w:eastAsia="ar-SA"/>
    </w:rPr>
  </w:style>
  <w:style w:type="paragraph" w:styleId="a9">
    <w:name w:val="List Paragraph"/>
    <w:basedOn w:val="a"/>
    <w:uiPriority w:val="34"/>
    <w:qFormat/>
    <w:rsid w:val="00B4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C7DE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4716</Words>
  <Characters>2689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Оксана Вовк (VRU-XP-OLD25 - o.vovk)</dc:creator>
  <cp:lastModifiedBy>Юрій Нікітченко (VRU-IMP15-UKR - y.nikitchenko)</cp:lastModifiedBy>
  <cp:revision>19</cp:revision>
  <cp:lastPrinted>2017-01-25T11:57:00Z</cp:lastPrinted>
  <dcterms:created xsi:type="dcterms:W3CDTF">2016-11-11T10:56:00Z</dcterms:created>
  <dcterms:modified xsi:type="dcterms:W3CDTF">2017-02-15T16:15:00Z</dcterms:modified>
</cp:coreProperties>
</file>